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5E83" w14:textId="77777777" w:rsidR="00747EAE" w:rsidRPr="00747EAE" w:rsidRDefault="00747EAE" w:rsidP="00747EA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7EAE">
        <w:rPr>
          <w:rStyle w:val="Strong"/>
          <w:rFonts w:asciiTheme="majorHAnsi" w:hAnsiTheme="majorHAnsi" w:cstheme="majorHAnsi"/>
          <w:sz w:val="28"/>
          <w:szCs w:val="28"/>
        </w:rPr>
        <w:t>As I look back at what I thought was living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I’m amazed at the price I chose to pay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And to think I ignored what really mattered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Because I thought the sacrifice would be too great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When I finally reached the point of giving in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I found the cross was calling even then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Even though it took dying to survive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I’ve never felt so much alive!</w:t>
      </w:r>
    </w:p>
    <w:p w14:paraId="2530C1E0" w14:textId="77777777" w:rsidR="00747EAE" w:rsidRPr="00747EAE" w:rsidRDefault="00747EAE" w:rsidP="00747EA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CHORUS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For I am crucified with Christ and yet I live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Not I, but Christ that lives within me!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His cross will never ask for more than I can give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For it’s not my strength, but His…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There’s no greater sacrifice</w:t>
      </w:r>
      <w:r w:rsidRPr="00747EAE">
        <w:rPr>
          <w:rFonts w:asciiTheme="majorHAnsi" w:hAnsiTheme="majorHAnsi" w:cstheme="majorHAnsi"/>
          <w:b/>
          <w:bCs/>
          <w:color w:val="0000FF"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For I am crucified with Christ – and yet I live…!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As I hear the Savior call for daily dying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I will bow beneath the weight of Calvary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Let my hands surrender to His piercing purpose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That holds me to the cross yet sets me free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I will glory in the power of the cross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The things I thought were gain, I count as loss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And with His suffering, I identify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And by His resurrection power, I am alive!</w:t>
      </w:r>
    </w:p>
    <w:p w14:paraId="5A8A72A2" w14:textId="77777777" w:rsidR="00747EAE" w:rsidRPr="00747EAE" w:rsidRDefault="00747EAE" w:rsidP="00747EA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CHORUS</w:t>
      </w:r>
    </w:p>
    <w:p w14:paraId="0C5C9CE7" w14:textId="77777777" w:rsidR="00747EAE" w:rsidRPr="00747EAE" w:rsidRDefault="00747EAE" w:rsidP="00747EA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7EAE">
        <w:rPr>
          <w:rStyle w:val="Strong"/>
          <w:rFonts w:asciiTheme="majorHAnsi" w:hAnsiTheme="majorHAnsi" w:cstheme="majorHAnsi"/>
          <w:sz w:val="28"/>
          <w:szCs w:val="28"/>
        </w:rPr>
        <w:t>BRIDGE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 xml:space="preserve">And I will offer all I have so that 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His cross is not in vain!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For I found to live – is Christ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>And to die is truly gain!</w:t>
      </w:r>
    </w:p>
    <w:p w14:paraId="7283EF00" w14:textId="69286532" w:rsidR="00174596" w:rsidRPr="00747EAE" w:rsidRDefault="00747EAE" w:rsidP="00747EAE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 xml:space="preserve">CHORUS 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 xml:space="preserve">TAG~ For I am crucified with Christ – </w:t>
      </w:r>
      <w:r w:rsidRPr="00747EA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47EAE">
        <w:rPr>
          <w:rStyle w:val="Strong"/>
          <w:rFonts w:asciiTheme="majorHAnsi" w:hAnsiTheme="majorHAnsi" w:cstheme="majorHAnsi"/>
          <w:color w:val="0000FF"/>
          <w:sz w:val="28"/>
          <w:szCs w:val="28"/>
        </w:rPr>
        <w:t>and yet I live…!</w:t>
      </w:r>
      <w:r w:rsidRPr="00747EAE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</w:p>
    <w:sectPr w:rsidR="00174596" w:rsidRPr="00747EA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7887998">
    <w:abstractNumId w:val="8"/>
  </w:num>
  <w:num w:numId="2" w16cid:durableId="348878551">
    <w:abstractNumId w:val="6"/>
  </w:num>
  <w:num w:numId="3" w16cid:durableId="1612324341">
    <w:abstractNumId w:val="5"/>
  </w:num>
  <w:num w:numId="4" w16cid:durableId="312031889">
    <w:abstractNumId w:val="4"/>
  </w:num>
  <w:num w:numId="5" w16cid:durableId="671295085">
    <w:abstractNumId w:val="7"/>
  </w:num>
  <w:num w:numId="6" w16cid:durableId="137233419">
    <w:abstractNumId w:val="3"/>
  </w:num>
  <w:num w:numId="7" w16cid:durableId="1257136860">
    <w:abstractNumId w:val="2"/>
  </w:num>
  <w:num w:numId="8" w16cid:durableId="1220095827">
    <w:abstractNumId w:val="1"/>
  </w:num>
  <w:num w:numId="9" w16cid:durableId="28543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74596"/>
    <w:rsid w:val="0029639D"/>
    <w:rsid w:val="00326F90"/>
    <w:rsid w:val="00747EA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57DAAB9-60B0-4C4C-A779-D0239D8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4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2024-03-03T04:36:00Z</dcterms:modified>
  <cp:category/>
</cp:coreProperties>
</file>